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6"/>
          <w:szCs w:val="32"/>
        </w:rPr>
      </w:pPr>
      <w:r>
        <w:rPr>
          <w:rFonts w:hint="eastAsia" w:ascii="楷体" w:hAnsi="楷体" w:eastAsia="楷体" w:cs="楷体"/>
          <w:b/>
          <w:bCs/>
          <w:sz w:val="36"/>
          <w:szCs w:val="32"/>
        </w:rPr>
        <w:t>关于确定</w:t>
      </w:r>
      <w:r>
        <w:rPr>
          <w:rFonts w:hint="eastAsia" w:ascii="楷体" w:hAnsi="楷体" w:eastAsia="楷体" w:cs="楷体"/>
          <w:b/>
          <w:bCs/>
          <w:sz w:val="36"/>
          <w:szCs w:val="32"/>
          <w:lang w:val="en-US" w:eastAsia="zh-CN"/>
        </w:rPr>
        <w:t>蒋贝尔等</w:t>
      </w:r>
      <w:r>
        <w:rPr>
          <w:rFonts w:hint="eastAsia" w:ascii="楷体" w:hAnsi="楷体" w:eastAsia="楷体" w:cs="楷体"/>
          <w:b/>
          <w:bCs/>
          <w:sz w:val="36"/>
          <w:szCs w:val="32"/>
        </w:rPr>
        <w:t>同志为</w:t>
      </w:r>
      <w:r>
        <w:rPr>
          <w:rFonts w:hint="eastAsia" w:ascii="楷体" w:hAnsi="楷体" w:eastAsia="楷体" w:cs="楷体"/>
          <w:b/>
          <w:bCs/>
          <w:sz w:val="36"/>
          <w:szCs w:val="32"/>
          <w:lang w:val="en-US" w:eastAsia="zh-CN"/>
        </w:rPr>
        <w:t>正式党员</w:t>
      </w:r>
      <w:r>
        <w:rPr>
          <w:rFonts w:hint="eastAsia" w:ascii="楷体" w:hAnsi="楷体" w:eastAsia="楷体" w:cs="楷体"/>
          <w:b/>
          <w:bCs/>
          <w:sz w:val="36"/>
          <w:szCs w:val="32"/>
        </w:rPr>
        <w:t>的公示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/>
        <w:textAlignment w:val="auto"/>
        <w:rPr>
          <w:rFonts w:hint="default" w:ascii="楷体" w:hAnsi="楷体" w:eastAsia="楷体" w:cs="楷体"/>
          <w:sz w:val="28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在听取党小组和党员、群众意见的基础上，拟</w:t>
      </w:r>
      <w:r>
        <w:rPr>
          <w:rFonts w:hint="eastAsia" w:ascii="楷体" w:hAnsi="楷体" w:eastAsia="楷体" w:cs="楷体"/>
          <w:sz w:val="28"/>
          <w:szCs w:val="24"/>
        </w:rPr>
        <w:t>将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蒋贝尔等12名</w:t>
      </w:r>
      <w:r>
        <w:rPr>
          <w:rFonts w:hint="eastAsia" w:ascii="楷体" w:hAnsi="楷体" w:eastAsia="楷体" w:cs="楷体"/>
          <w:sz w:val="28"/>
          <w:szCs w:val="24"/>
        </w:rPr>
        <w:t>同志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转为中共正式党员。根据发展党员工作有关要求，现将其有关情况公示如下：</w:t>
      </w:r>
    </w:p>
    <w:tbl>
      <w:tblPr>
        <w:tblStyle w:val="32"/>
        <w:tblW w:w="12634" w:type="dxa"/>
        <w:tblInd w:w="2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  <w:gridCol w:w="2900"/>
        <w:gridCol w:w="7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党员姓名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蒋贝尔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播音1801B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杜梦倩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播音1802B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解晨曦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播音1802B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李钰婷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播音1802B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豆若文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播音1901B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吴启越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播音1902B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李学娜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网媒1801B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朱金瑞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网媒1801B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杜一迪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网媒1802B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郭林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网媒1802B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靳逍遥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网媒1802B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张世超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网媒1902B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textAlignment w:val="auto"/>
        <w:rPr>
          <w:rFonts w:hint="eastAsia" w:ascii="楷体" w:hAnsi="楷体" w:eastAsia="楷体" w:cs="楷体"/>
          <w:sz w:val="28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4"/>
        </w:rPr>
        <w:t>公示时间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为2021</w:t>
      </w:r>
      <w:r>
        <w:rPr>
          <w:rFonts w:hint="eastAsia" w:ascii="楷体" w:hAnsi="楷体" w:eastAsia="楷体" w:cs="楷体"/>
          <w:sz w:val="28"/>
          <w:szCs w:val="24"/>
        </w:rPr>
        <w:t>年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12</w:t>
      </w:r>
      <w:r>
        <w:rPr>
          <w:rFonts w:hint="eastAsia" w:ascii="楷体" w:hAnsi="楷体" w:eastAsia="楷体" w:cs="楷体"/>
          <w:sz w:val="28"/>
          <w:szCs w:val="24"/>
        </w:rPr>
        <w:t>月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4"/>
        </w:rPr>
        <w:t>日至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12</w:t>
      </w:r>
      <w:r>
        <w:rPr>
          <w:rFonts w:hint="eastAsia" w:ascii="楷体" w:hAnsi="楷体" w:eastAsia="楷体" w:cs="楷体"/>
          <w:sz w:val="28"/>
          <w:szCs w:val="24"/>
        </w:rPr>
        <w:t>月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9</w:t>
      </w:r>
      <w:r>
        <w:rPr>
          <w:rFonts w:hint="eastAsia" w:ascii="楷体" w:hAnsi="楷体" w:eastAsia="楷体" w:cs="楷体"/>
          <w:sz w:val="28"/>
          <w:szCs w:val="24"/>
        </w:rPr>
        <w:t>日，公示期间，党员和群众可来电、来信、来访，反映其在理想信念、政治立场、思想作风等方面的情况和问题。反映问题应实事求是、客观公正</w:t>
      </w:r>
      <w:r>
        <w:rPr>
          <w:rFonts w:hint="eastAsia" w:ascii="楷体" w:hAnsi="楷体" w:eastAsia="楷体" w:cs="楷体"/>
          <w:sz w:val="28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4"/>
        </w:rPr>
        <w:t>党支部将对反映人和反映问题严格保密，对反映问题进行调查核实，弄清事实真相，并以适当方式向反映人反馈。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联系电话为：03962879296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楷体" w:hAnsi="楷体" w:eastAsia="楷体" w:cs="楷体"/>
          <w:sz w:val="28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楷体" w:hAnsi="楷体" w:eastAsia="楷体" w:cs="楷体"/>
          <w:sz w:val="28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中共黄淮学院文化传媒学院学生第一党支部委员会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楷体" w:hAnsi="楷体" w:eastAsia="楷体" w:cs="楷体"/>
          <w:sz w:val="28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2021年12月3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日</w:t>
      </w:r>
    </w:p>
    <w:sectPr>
      <w:pgSz w:w="15840" w:h="12240" w:orient="landscape"/>
      <w:pgMar w:top="1134" w:right="1440" w:bottom="1134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99011E"/>
    <w:rsid w:val="00AA1D8D"/>
    <w:rsid w:val="00B47730"/>
    <w:rsid w:val="00CB0664"/>
    <w:rsid w:val="00FC693F"/>
    <w:rsid w:val="090302AB"/>
    <w:rsid w:val="28921E2E"/>
    <w:rsid w:val="29B37FDA"/>
    <w:rsid w:val="522B43EF"/>
    <w:rsid w:val="52C632FC"/>
    <w:rsid w:val="57694149"/>
    <w:rsid w:val="591E4607"/>
    <w:rsid w:val="5A5119C6"/>
    <w:rsid w:val="68395EFE"/>
    <w:rsid w:val="6DD858E5"/>
    <w:rsid w:val="75372B43"/>
    <w:rsid w:val="7C24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firstLine="420"/>
    </w:pPr>
    <w:rPr>
      <w:rFonts w:ascii="微软雅黑" w:hAnsi="微软雅黑" w:eastAsia="微软雅黑" w:cstheme="minorBidi"/>
      <w:sz w:val="24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Header Char"/>
    <w:basedOn w:val="132"/>
    <w:link w:val="25"/>
    <w:qFormat/>
    <w:uiPriority w:val="99"/>
  </w:style>
  <w:style w:type="character" w:customStyle="1" w:styleId="136">
    <w:name w:val="Footer Char"/>
    <w:basedOn w:val="132"/>
    <w:link w:val="24"/>
    <w:qFormat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Heading 1 Char"/>
    <w:basedOn w:val="132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Heading 2 Char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Heading 3 Char"/>
    <w:basedOn w:val="1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Title Char"/>
    <w:basedOn w:val="132"/>
    <w:link w:val="3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Subtitle Char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Body Text Char"/>
    <w:basedOn w:val="132"/>
    <w:link w:val="19"/>
    <w:qFormat/>
    <w:uiPriority w:val="99"/>
  </w:style>
  <w:style w:type="character" w:customStyle="1" w:styleId="145">
    <w:name w:val="Body Text 2 Char"/>
    <w:basedOn w:val="132"/>
    <w:link w:val="28"/>
    <w:qFormat/>
    <w:uiPriority w:val="99"/>
  </w:style>
  <w:style w:type="character" w:customStyle="1" w:styleId="146">
    <w:name w:val="Body Text 3 Char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Macro Text Char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Quote Char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Heading 4 Char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Heading 5 Char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Heading 6 Char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Heading 7 Char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Heading 8 Char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Heading 9 Char"/>
    <w:basedOn w:val="132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Intense Quote Char"/>
    <w:basedOn w:val="132"/>
    <w:link w:val="1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亦辰</cp:lastModifiedBy>
  <dcterms:modified xsi:type="dcterms:W3CDTF">2022-03-02T02:15:12Z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B12E91314B8642A6895535A43E3096C8</vt:lpwstr>
  </property>
</Properties>
</file>