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2"/>
        </w:rPr>
        <w:t>关于确定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朱梁灏等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同志为入党积极分子的公示</w:t>
      </w:r>
    </w:p>
    <w:p>
      <w:pPr>
        <w:rPr>
          <w:rFonts w:hint="eastAsia"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经团员推优大会，党员推优大会的审核，</w:t>
      </w:r>
      <w:r>
        <w:rPr>
          <w:rFonts w:hint="eastAsia" w:ascii="楷体" w:hAnsi="楷体" w:eastAsia="楷体" w:cs="楷体"/>
          <w:sz w:val="28"/>
          <w:szCs w:val="24"/>
        </w:rPr>
        <w:t>经支部委员会研究，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拟</w:t>
      </w:r>
      <w:r>
        <w:rPr>
          <w:rFonts w:hint="eastAsia" w:ascii="楷体" w:hAnsi="楷体" w:eastAsia="楷体" w:cs="楷体"/>
          <w:sz w:val="28"/>
          <w:szCs w:val="24"/>
        </w:rPr>
        <w:t>将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朱梁灏等55名</w:t>
      </w:r>
      <w:r>
        <w:rPr>
          <w:rFonts w:hint="eastAsia" w:ascii="楷体" w:hAnsi="楷体" w:eastAsia="楷体" w:cs="楷体"/>
          <w:sz w:val="28"/>
          <w:szCs w:val="24"/>
        </w:rPr>
        <w:t>同志列为入党积极分子。根据发展党员工作有关要求，现将其有关情况公示如下：</w:t>
      </w:r>
    </w:p>
    <w:tbl>
      <w:tblPr>
        <w:tblStyle w:val="32"/>
        <w:tblpPr w:leftFromText="180" w:rightFromText="180" w:vertAnchor="text" w:horzAnchor="page" w:tblpX="570" w:tblpY="525"/>
        <w:tblOverlap w:val="never"/>
        <w:tblW w:w="14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83"/>
        <w:gridCol w:w="919"/>
        <w:gridCol w:w="474"/>
        <w:gridCol w:w="1200"/>
        <w:gridCol w:w="754"/>
        <w:gridCol w:w="1105"/>
        <w:gridCol w:w="2575"/>
        <w:gridCol w:w="2236"/>
        <w:gridCol w:w="2040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年龄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(周岁)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单位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（班级）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递交入党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申请书时间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籍贯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朱梁灏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2001.07.03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心理委员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安徽 铜陵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王辰琪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2000.08.05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王成娟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2001.01.21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鹤壁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李裕宽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2000.12.06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焦作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马倩倩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2002.10.10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组织委员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3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张思佳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2001.06.02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卫生委员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鹤壁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曾文超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2001.10.16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卫生委员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云南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李欣颖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2001.09.17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汉语言文学1901B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廊坊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杨卓颖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2001.03.29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4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刘恒彦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2001.07.10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0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王珂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2002.08.22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蒙古族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张梦如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2001.01.22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裴晓宇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2001.09.25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尹朝阳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2002.03.21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刘晓婷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2000.01.26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山西 永济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瞿华美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2001.12.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殷晓迪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2000.09.24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山东  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王秋雨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2001.08.15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 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纪晓雨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2001.04.03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山东 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金代宇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2002.09.03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心理委员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2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赵祎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2001.08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甘肃 天水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葛新月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2001.11.25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2021.09.30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江苏 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张艳丽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2000.12.01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吴嘉仪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2001.01.21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河北 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赵梦瑶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2000.02.22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漯河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张晓慧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2002.0616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江苏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孙雪鹏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2002.06.20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河北 邯郸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张甜甜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2002.11.18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郅贞子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9.16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 xml:space="preserve">河南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巩义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袁雅娣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高聪聪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2000.12.04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汉语言文学2001B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宁夏 吴忠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顾天翝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2002.03.03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江苏 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黎海倩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2001.09.19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广西 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朵玉环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2.28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云南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6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邢琳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2002.09.29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湖北 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孔雅丽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2000.11.27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姚一鸣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2002.03.18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汉语言文学2002B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江苏 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施皓妍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4.25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江苏 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曹书慧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2000.10.21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汪思宇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2002.10.19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孙昊田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2001.10.24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江苏 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张瀚元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2001.06.03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心理委员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云南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刘文乐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2003.10.01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汉语言文学2003B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10.08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孟雪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2002.05.03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三门峡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贺佳琦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2000.11.30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甘肃 天水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李书荟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2002.07.19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王丽媛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2000.06.01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江波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2001.08.19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 xml:space="preserve">安徽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孙若津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2002.03.19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汉语言文学2004B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组织委员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河北 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吕梦婷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2001.11.19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汉语言文学2005B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李晨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8.10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汉语言文学2005B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江苏 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赵若含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2002.06.04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汉语言文学2005B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 商丘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刘孜璐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2003.04.28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汉语言文学2005B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鹤壁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胡启帆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2003.10.7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汉语言文学2005B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2021.10.08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583" w:type="dxa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19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董宇嵩</w:t>
            </w:r>
          </w:p>
        </w:tc>
        <w:tc>
          <w:tcPr>
            <w:tcW w:w="47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2001.06.15</w:t>
            </w:r>
          </w:p>
        </w:tc>
        <w:tc>
          <w:tcPr>
            <w:tcW w:w="754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575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汉语言文学2005B</w:t>
            </w:r>
          </w:p>
        </w:tc>
        <w:tc>
          <w:tcPr>
            <w:tcW w:w="2236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2021.06.15</w:t>
            </w:r>
          </w:p>
        </w:tc>
        <w:tc>
          <w:tcPr>
            <w:tcW w:w="3011" w:type="dxa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河南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济源</w:t>
            </w:r>
          </w:p>
        </w:tc>
      </w:tr>
    </w:tbl>
    <w:p>
      <w:pPr>
        <w:rPr>
          <w:rFonts w:hint="default" w:ascii="楷体" w:hAnsi="楷体" w:eastAsia="楷体" w:cs="楷体"/>
          <w:sz w:val="28"/>
          <w:szCs w:val="24"/>
          <w:lang w:val="en-US" w:eastAsia="zh-CN"/>
        </w:rPr>
      </w:pPr>
    </w:p>
    <w:p>
      <w:pPr>
        <w:rPr>
          <w:rFonts w:hint="default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</w:rPr>
        <w:t>经党支部培养教育和考察，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以上55名</w:t>
      </w:r>
      <w:r>
        <w:rPr>
          <w:rFonts w:hint="eastAsia" w:ascii="楷体" w:hAnsi="楷体" w:eastAsia="楷体" w:cs="楷体"/>
          <w:sz w:val="28"/>
          <w:szCs w:val="24"/>
        </w:rPr>
        <w:t>同志已基本具备入党积极分子条件，在党员推荐</w:t>
      </w:r>
      <w:r>
        <w:rPr>
          <w:rFonts w:hint="eastAsia" w:ascii="楷体" w:hAnsi="楷体" w:eastAsia="楷体" w:cs="楷体"/>
          <w:sz w:val="28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4"/>
        </w:rPr>
        <w:t>群团组织推优的基础上，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2021</w:t>
      </w:r>
      <w:r>
        <w:rPr>
          <w:rFonts w:hint="eastAsia" w:ascii="楷体" w:hAnsi="楷体" w:eastAsia="楷体" w:cs="楷体"/>
          <w:sz w:val="28"/>
          <w:szCs w:val="24"/>
        </w:rPr>
        <w:t>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15</w:t>
      </w:r>
      <w:r>
        <w:rPr>
          <w:rFonts w:hint="eastAsia" w:ascii="楷体" w:hAnsi="楷体" w:eastAsia="楷体" w:cs="楷体"/>
          <w:sz w:val="28"/>
          <w:szCs w:val="24"/>
        </w:rPr>
        <w:t>日被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拟</w:t>
      </w:r>
      <w:r>
        <w:rPr>
          <w:rFonts w:hint="eastAsia" w:ascii="楷体" w:hAnsi="楷体" w:eastAsia="楷体" w:cs="楷体"/>
          <w:sz w:val="28"/>
          <w:szCs w:val="24"/>
        </w:rPr>
        <w:t>列为入党积极分子</w:t>
      </w:r>
      <w:r>
        <w:rPr>
          <w:rFonts w:hint="eastAsia" w:ascii="楷体" w:hAnsi="楷体" w:eastAsia="楷体" w:cs="楷体"/>
          <w:sz w:val="28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具备入党积极分子考试资格，通过入党积极分子考试选拔通过后，可正式发展为文化传媒学院学生第二党支部入党积极分子。</w:t>
      </w:r>
    </w:p>
    <w:p>
      <w:pPr>
        <w:rPr>
          <w:rFonts w:hint="eastAsia"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</w:rPr>
        <w:t>公示时间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为2021</w:t>
      </w:r>
      <w:r>
        <w:rPr>
          <w:rFonts w:hint="eastAsia" w:ascii="楷体" w:hAnsi="楷体" w:eastAsia="楷体" w:cs="楷体"/>
          <w:sz w:val="28"/>
          <w:szCs w:val="24"/>
        </w:rPr>
        <w:t>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18</w:t>
      </w:r>
      <w:r>
        <w:rPr>
          <w:rFonts w:hint="eastAsia" w:ascii="楷体" w:hAnsi="楷体" w:eastAsia="楷体" w:cs="楷体"/>
          <w:sz w:val="28"/>
          <w:szCs w:val="24"/>
        </w:rPr>
        <w:t>日至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22</w:t>
      </w:r>
      <w:r>
        <w:rPr>
          <w:rFonts w:hint="eastAsia" w:ascii="楷体" w:hAnsi="楷体" w:eastAsia="楷体" w:cs="楷体"/>
          <w:sz w:val="28"/>
          <w:szCs w:val="24"/>
        </w:rPr>
        <w:t>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jc w:val="right"/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联系电话为：03962879296</w:t>
      </w:r>
    </w:p>
    <w:p>
      <w:pPr>
        <w:jc w:val="right"/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中共黄淮学院文化传媒学院学生第二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党支部委员会</w:t>
      </w:r>
    </w:p>
    <w:p>
      <w:pPr>
        <w:jc w:val="right"/>
        <w:rPr>
          <w:rFonts w:hint="default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2021年10月18日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90302AB"/>
    <w:rsid w:val="522B43EF"/>
    <w:rsid w:val="576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uiPriority w:val="99"/>
  </w:style>
  <w:style w:type="character" w:customStyle="1" w:styleId="136">
    <w:name w:val="Footer Char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亦辰</cp:lastModifiedBy>
  <dcterms:modified xsi:type="dcterms:W3CDTF">2021-10-19T04:59:47Z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D50E88B54E8C43F7BD4129DC434A40AF</vt:lpwstr>
  </property>
</Properties>
</file>